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A8" w:rsidRPr="00833F6B" w:rsidRDefault="00833F6B" w:rsidP="00997137">
      <w:pPr>
        <w:pStyle w:val="BasistekstIKNL"/>
        <w:rPr>
          <w:sz w:val="24"/>
        </w:rPr>
      </w:pPr>
      <w:proofErr w:type="spellStart"/>
      <w:r w:rsidRPr="00833F6B">
        <w:rPr>
          <w:sz w:val="24"/>
        </w:rPr>
        <w:t>Biosketch</w:t>
      </w:r>
      <w:proofErr w:type="spellEnd"/>
      <w:r w:rsidRPr="00833F6B">
        <w:rPr>
          <w:sz w:val="24"/>
        </w:rPr>
        <w:t xml:space="preserve"> </w:t>
      </w:r>
      <w:proofErr w:type="spellStart"/>
      <w:r w:rsidRPr="00833F6B">
        <w:rPr>
          <w:sz w:val="24"/>
        </w:rPr>
        <w:t>Siesling</w:t>
      </w:r>
      <w:proofErr w:type="spellEnd"/>
    </w:p>
    <w:p w:rsidR="00833F6B" w:rsidRPr="00833F6B" w:rsidRDefault="00833F6B" w:rsidP="00997137">
      <w:pPr>
        <w:pStyle w:val="BasistekstIKNL"/>
        <w:rPr>
          <w:sz w:val="24"/>
        </w:rPr>
      </w:pPr>
    </w:p>
    <w:p w:rsidR="00375C26" w:rsidRDefault="00833F6B" w:rsidP="00997137">
      <w:pPr>
        <w:pStyle w:val="BasistekstIKNL"/>
        <w:rPr>
          <w:sz w:val="24"/>
        </w:rPr>
      </w:pPr>
      <w:r>
        <w:rPr>
          <w:sz w:val="24"/>
        </w:rPr>
        <w:t xml:space="preserve">Sabine </w:t>
      </w:r>
      <w:proofErr w:type="spellStart"/>
      <w:r>
        <w:rPr>
          <w:sz w:val="24"/>
        </w:rPr>
        <w:t>Siesling</w:t>
      </w:r>
      <w:proofErr w:type="spellEnd"/>
      <w:r>
        <w:rPr>
          <w:sz w:val="24"/>
        </w:rPr>
        <w:t xml:space="preserve"> was born in the Netherlands in 1972.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Biomedical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 xml:space="preserve"> at the Leiden University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graduated</w:t>
      </w:r>
      <w:proofErr w:type="spellEnd"/>
      <w:r>
        <w:rPr>
          <w:sz w:val="24"/>
        </w:rPr>
        <w:t xml:space="preserve"> </w:t>
      </w:r>
      <w:r w:rsidR="000653D9">
        <w:rPr>
          <w:sz w:val="24"/>
        </w:rPr>
        <w:t xml:space="preserve">in 1996,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spend</w:t>
      </w:r>
      <w:proofErr w:type="spellEnd"/>
      <w:r>
        <w:rPr>
          <w:sz w:val="24"/>
        </w:rPr>
        <w:t xml:space="preserve"> half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 xml:space="preserve"> at the University of Heidelberg, Germany.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finalised</w:t>
      </w:r>
      <w:proofErr w:type="spellEnd"/>
      <w:r>
        <w:rPr>
          <w:sz w:val="24"/>
        </w:rPr>
        <w:t xml:space="preserve"> her PhD on the </w:t>
      </w:r>
      <w:proofErr w:type="spellStart"/>
      <w:r>
        <w:rPr>
          <w:sz w:val="24"/>
        </w:rPr>
        <w:t>clinical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epidemiological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Huntington’s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Disease</w:t>
      </w:r>
      <w:proofErr w:type="spellEnd"/>
      <w:r>
        <w:rPr>
          <w:sz w:val="24"/>
        </w:rPr>
        <w:t xml:space="preserve"> in 1999.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registered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clinical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epidemiologist</w:t>
      </w:r>
      <w:proofErr w:type="spellEnd"/>
      <w:r>
        <w:rPr>
          <w:sz w:val="24"/>
        </w:rPr>
        <w:t xml:space="preserve"> </w:t>
      </w:r>
      <w:r w:rsidR="000653D9">
        <w:rPr>
          <w:sz w:val="24"/>
        </w:rPr>
        <w:t xml:space="preserve">B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filled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position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head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regstration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research at the Comprehensive Cancer Centre Stedendriehoek Twente.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Comprehesive</w:t>
      </w:r>
      <w:proofErr w:type="spellEnd"/>
      <w:r>
        <w:rPr>
          <w:sz w:val="24"/>
        </w:rPr>
        <w:t xml:space="preserve"> Cancer Centre North Netherlands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head</w:t>
      </w:r>
      <w:proofErr w:type="spellEnd"/>
      <w:r>
        <w:rPr>
          <w:sz w:val="24"/>
        </w:rPr>
        <w:t xml:space="preserve"> of Research. </w:t>
      </w:r>
    </w:p>
    <w:p w:rsidR="00375C26" w:rsidRDefault="00833F6B" w:rsidP="00997137">
      <w:pPr>
        <w:pStyle w:val="BasistekstIKNL"/>
        <w:rPr>
          <w:sz w:val="24"/>
        </w:rPr>
      </w:pPr>
      <w:r>
        <w:rPr>
          <w:sz w:val="24"/>
        </w:rPr>
        <w:t xml:space="preserve">At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moment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is senior researcher at the Comprehensive Cancer Centre the Netherlands</w:t>
      </w:r>
      <w:r w:rsidR="00375C26">
        <w:rPr>
          <w:sz w:val="24"/>
        </w:rPr>
        <w:t xml:space="preserve">, Utrecht. </w:t>
      </w:r>
      <w:proofErr w:type="spellStart"/>
      <w:r w:rsidR="00375C26">
        <w:rPr>
          <w:sz w:val="24"/>
        </w:rPr>
        <w:t>She</w:t>
      </w:r>
      <w:proofErr w:type="spellEnd"/>
      <w:r w:rsidR="00375C26">
        <w:rPr>
          <w:sz w:val="24"/>
        </w:rPr>
        <w:t xml:space="preserve"> is project leader o</w:t>
      </w:r>
      <w:r w:rsidR="000653D9">
        <w:rPr>
          <w:sz w:val="24"/>
        </w:rPr>
        <w:t xml:space="preserve">f the NABON </w:t>
      </w:r>
      <w:proofErr w:type="spellStart"/>
      <w:r w:rsidR="000653D9">
        <w:rPr>
          <w:sz w:val="24"/>
        </w:rPr>
        <w:t>B</w:t>
      </w:r>
      <w:r w:rsidR="00375C26">
        <w:rPr>
          <w:sz w:val="24"/>
        </w:rPr>
        <w:t>reast</w:t>
      </w:r>
      <w:proofErr w:type="spellEnd"/>
      <w:r w:rsidR="00375C26">
        <w:rPr>
          <w:sz w:val="24"/>
        </w:rPr>
        <w:t xml:space="preserve"> Cancer Audit, </w:t>
      </w:r>
      <w:proofErr w:type="spellStart"/>
      <w:r w:rsidR="00375C26">
        <w:rPr>
          <w:sz w:val="24"/>
        </w:rPr>
        <w:t>which</w:t>
      </w:r>
      <w:proofErr w:type="spellEnd"/>
      <w:r w:rsidR="00375C26">
        <w:rPr>
          <w:sz w:val="24"/>
        </w:rPr>
        <w:t xml:space="preserve"> is </w:t>
      </w:r>
      <w:proofErr w:type="spellStart"/>
      <w:r w:rsidR="00375C26">
        <w:rPr>
          <w:sz w:val="24"/>
        </w:rPr>
        <w:t>one</w:t>
      </w:r>
      <w:proofErr w:type="spellEnd"/>
      <w:r w:rsidR="00375C26">
        <w:rPr>
          <w:sz w:val="24"/>
        </w:rPr>
        <w:t xml:space="preserve"> of the </w:t>
      </w:r>
      <w:proofErr w:type="spellStart"/>
      <w:r w:rsidR="00375C26">
        <w:rPr>
          <w:sz w:val="24"/>
        </w:rPr>
        <w:t>key</w:t>
      </w:r>
      <w:proofErr w:type="spellEnd"/>
      <w:r w:rsidR="00375C26">
        <w:rPr>
          <w:sz w:val="24"/>
        </w:rPr>
        <w:t xml:space="preserve">-indicators </w:t>
      </w:r>
      <w:proofErr w:type="spellStart"/>
      <w:r w:rsidR="00375C26">
        <w:rPr>
          <w:sz w:val="24"/>
        </w:rPr>
        <w:t>for</w:t>
      </w:r>
      <w:proofErr w:type="spellEnd"/>
      <w:r w:rsidR="00375C26">
        <w:rPr>
          <w:sz w:val="24"/>
        </w:rPr>
        <w:t xml:space="preserve"> the Dutch Health Care </w:t>
      </w:r>
      <w:proofErr w:type="spellStart"/>
      <w:r w:rsidR="00375C26">
        <w:rPr>
          <w:sz w:val="24"/>
        </w:rPr>
        <w:t>Inspectorate</w:t>
      </w:r>
      <w:proofErr w:type="spellEnd"/>
      <w:r w:rsidR="00375C26">
        <w:rPr>
          <w:sz w:val="24"/>
        </w:rPr>
        <w:t xml:space="preserve">. </w:t>
      </w:r>
      <w:proofErr w:type="spellStart"/>
      <w:r w:rsidR="00375C26">
        <w:rPr>
          <w:sz w:val="24"/>
        </w:rPr>
        <w:t>She</w:t>
      </w:r>
      <w:proofErr w:type="spellEnd"/>
      <w:r w:rsidR="00375C26">
        <w:rPr>
          <w:sz w:val="24"/>
        </w:rPr>
        <w:t xml:space="preserve"> is </w:t>
      </w:r>
      <w:proofErr w:type="spellStart"/>
      <w:r>
        <w:rPr>
          <w:sz w:val="24"/>
        </w:rPr>
        <w:t>Associate</w:t>
      </w:r>
      <w:proofErr w:type="spellEnd"/>
      <w:r>
        <w:rPr>
          <w:sz w:val="24"/>
        </w:rPr>
        <w:t xml:space="preserve"> Professor at the MIRA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Biomedical</w:t>
      </w:r>
      <w:proofErr w:type="spellEnd"/>
      <w:r>
        <w:rPr>
          <w:sz w:val="24"/>
        </w:rPr>
        <w:t xml:space="preserve"> Technology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Technical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of Health Technology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Services Research, University of Twente, Enschede, the Netherlands. Her research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teaching </w:t>
      </w:r>
      <w:proofErr w:type="spellStart"/>
      <w:r>
        <w:rPr>
          <w:sz w:val="24"/>
        </w:rPr>
        <w:t>focus</w:t>
      </w:r>
      <w:r w:rsidR="000653D9">
        <w:rPr>
          <w:sz w:val="24"/>
        </w:rPr>
        <w:t>ses</w:t>
      </w:r>
      <w:proofErr w:type="spellEnd"/>
      <w:r>
        <w:rPr>
          <w:sz w:val="24"/>
        </w:rPr>
        <w:t xml:space="preserve"> on the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oncological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follow-up. </w:t>
      </w:r>
    </w:p>
    <w:p w:rsidR="00375C26" w:rsidRDefault="00375C26" w:rsidP="00997137">
      <w:pPr>
        <w:pStyle w:val="BasistekstIKNL"/>
        <w:rPr>
          <w:sz w:val="24"/>
        </w:rPr>
      </w:pP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involved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several</w:t>
      </w:r>
      <w:proofErr w:type="spellEnd"/>
      <w:r>
        <w:rPr>
          <w:sz w:val="24"/>
        </w:rPr>
        <w:t xml:space="preserve"> PhD </w:t>
      </w:r>
      <w:proofErr w:type="spellStart"/>
      <w:r>
        <w:rPr>
          <w:sz w:val="24"/>
        </w:rPr>
        <w:t>projects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the effect of </w:t>
      </w:r>
      <w:proofErr w:type="spellStart"/>
      <w:r>
        <w:rPr>
          <w:sz w:val="24"/>
        </w:rPr>
        <w:t>interventions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peer review or care </w:t>
      </w:r>
      <w:proofErr w:type="spellStart"/>
      <w:r>
        <w:rPr>
          <w:sz w:val="24"/>
        </w:rPr>
        <w:t>pathways</w:t>
      </w:r>
      <w:proofErr w:type="spellEnd"/>
      <w:r>
        <w:rPr>
          <w:sz w:val="24"/>
        </w:rPr>
        <w:t xml:space="preserve">, on the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of care is </w:t>
      </w:r>
      <w:proofErr w:type="spellStart"/>
      <w:r>
        <w:rPr>
          <w:sz w:val="24"/>
        </w:rPr>
        <w:t>evaluated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using</w:t>
      </w:r>
      <w:proofErr w:type="spellEnd"/>
      <w:r>
        <w:rPr>
          <w:sz w:val="24"/>
        </w:rPr>
        <w:t xml:space="preserve"> t</w:t>
      </w:r>
      <w:r w:rsidR="000653D9">
        <w:rPr>
          <w:sz w:val="24"/>
        </w:rPr>
        <w:t>he</w:t>
      </w:r>
      <w:r>
        <w:rPr>
          <w:sz w:val="24"/>
        </w:rPr>
        <w:t xml:space="preserve"> data of the Netherlands Cancer </w:t>
      </w:r>
      <w:proofErr w:type="spellStart"/>
      <w:r>
        <w:rPr>
          <w:sz w:val="24"/>
        </w:rPr>
        <w:t>Registry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is </w:t>
      </w:r>
      <w:proofErr w:type="spellStart"/>
      <w:r w:rsidR="000653D9">
        <w:rPr>
          <w:sz w:val="24"/>
        </w:rPr>
        <w:t>investigating</w:t>
      </w:r>
      <w:proofErr w:type="spellEnd"/>
      <w:r w:rsidR="000653D9">
        <w:rPr>
          <w:sz w:val="24"/>
        </w:rPr>
        <w:t xml:space="preserve"> </w:t>
      </w:r>
      <w:proofErr w:type="spellStart"/>
      <w:r w:rsidR="000653D9">
        <w:rPr>
          <w:sz w:val="24"/>
        </w:rPr>
        <w:t>clinical</w:t>
      </w:r>
      <w:proofErr w:type="spellEnd"/>
      <w:r w:rsidR="000653D9">
        <w:rPr>
          <w:sz w:val="24"/>
        </w:rPr>
        <w:t xml:space="preserve"> </w:t>
      </w:r>
      <w:proofErr w:type="spellStart"/>
      <w:r>
        <w:rPr>
          <w:sz w:val="24"/>
        </w:rPr>
        <w:t>guideline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adherence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personalised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tailored</w:t>
      </w:r>
      <w:proofErr w:type="spellEnd"/>
      <w:r>
        <w:rPr>
          <w:sz w:val="24"/>
        </w:rPr>
        <w:t xml:space="preserve"> follow-up.  </w:t>
      </w:r>
      <w:proofErr w:type="spellStart"/>
      <w:r>
        <w:rPr>
          <w:sz w:val="24"/>
        </w:rPr>
        <w:t>Moreover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involved</w:t>
      </w:r>
      <w:proofErr w:type="spellEnd"/>
      <w:r>
        <w:rPr>
          <w:sz w:val="24"/>
        </w:rPr>
        <w:t xml:space="preserve"> in the Netherlands </w:t>
      </w:r>
      <w:proofErr w:type="spellStart"/>
      <w:r>
        <w:rPr>
          <w:sz w:val="24"/>
        </w:rPr>
        <w:t>Breast</w:t>
      </w:r>
      <w:proofErr w:type="spellEnd"/>
      <w:r>
        <w:rPr>
          <w:sz w:val="24"/>
        </w:rPr>
        <w:t xml:space="preserve"> Cancer Project,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 w:rsidR="00E132B1">
        <w:rPr>
          <w:sz w:val="24"/>
        </w:rPr>
        <w:t>tries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fill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gaps</w:t>
      </w:r>
      <w:proofErr w:type="spellEnd"/>
      <w:r>
        <w:rPr>
          <w:sz w:val="24"/>
        </w:rPr>
        <w:t xml:space="preserve"> </w:t>
      </w:r>
      <w:r w:rsidR="00E132B1">
        <w:rPr>
          <w:sz w:val="24"/>
        </w:rPr>
        <w:t xml:space="preserve">in </w:t>
      </w:r>
      <w:proofErr w:type="spellStart"/>
      <w:r w:rsidR="000653D9">
        <w:rPr>
          <w:sz w:val="24"/>
        </w:rPr>
        <w:t>evidence</w:t>
      </w:r>
      <w:proofErr w:type="spellEnd"/>
      <w:r w:rsidR="00E132B1">
        <w:rPr>
          <w:sz w:val="24"/>
        </w:rPr>
        <w:t xml:space="preserve"> </w:t>
      </w:r>
      <w:proofErr w:type="spellStart"/>
      <w:r w:rsidR="00E132B1">
        <w:rPr>
          <w:sz w:val="24"/>
        </w:rPr>
        <w:t>for</w:t>
      </w:r>
      <w:proofErr w:type="spellEnd"/>
      <w:r w:rsidR="00E132B1">
        <w:rPr>
          <w:sz w:val="24"/>
        </w:rPr>
        <w:t xml:space="preserve"> </w:t>
      </w:r>
      <w:proofErr w:type="spellStart"/>
      <w:r>
        <w:rPr>
          <w:sz w:val="24"/>
        </w:rPr>
        <w:t>systemic</w:t>
      </w:r>
      <w:proofErr w:type="spellEnd"/>
      <w:r>
        <w:rPr>
          <w:sz w:val="24"/>
        </w:rPr>
        <w:t xml:space="preserve"> treatment regimes,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obtained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RCT’s</w:t>
      </w:r>
      <w:proofErr w:type="spellEnd"/>
      <w:r>
        <w:rPr>
          <w:sz w:val="24"/>
        </w:rPr>
        <w:t xml:space="preserve">. </w:t>
      </w:r>
    </w:p>
    <w:p w:rsidR="00375C26" w:rsidRDefault="00375C26" w:rsidP="00997137">
      <w:pPr>
        <w:pStyle w:val="BasistekstIKNL"/>
        <w:rPr>
          <w:sz w:val="24"/>
        </w:rPr>
      </w:pPr>
    </w:p>
    <w:p w:rsidR="00833F6B" w:rsidRPr="00833F6B" w:rsidRDefault="00833F6B" w:rsidP="00997137">
      <w:pPr>
        <w:pStyle w:val="BasistekstIKNL"/>
        <w:rPr>
          <w:sz w:val="24"/>
        </w:rPr>
      </w:pP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steering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committee</w:t>
      </w:r>
      <w:proofErr w:type="spellEnd"/>
      <w:r>
        <w:rPr>
          <w:sz w:val="24"/>
        </w:rPr>
        <w:t xml:space="preserve"> member of the European Network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Cancer </w:t>
      </w:r>
      <w:proofErr w:type="spellStart"/>
      <w:r>
        <w:rPr>
          <w:sz w:val="24"/>
        </w:rPr>
        <w:t>Registries</w:t>
      </w:r>
      <w:proofErr w:type="spellEnd"/>
      <w:r>
        <w:rPr>
          <w:sz w:val="24"/>
        </w:rPr>
        <w:t xml:space="preserve"> (ENCR) , </w:t>
      </w:r>
      <w:proofErr w:type="spellStart"/>
      <w:r>
        <w:rPr>
          <w:sz w:val="24"/>
        </w:rPr>
        <w:t>general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secretary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teh</w:t>
      </w:r>
      <w:proofErr w:type="spellEnd"/>
      <w:r>
        <w:rPr>
          <w:sz w:val="24"/>
        </w:rPr>
        <w:t xml:space="preserve"> International </w:t>
      </w:r>
      <w:proofErr w:type="spellStart"/>
      <w:r>
        <w:rPr>
          <w:sz w:val="24"/>
        </w:rPr>
        <w:t>Association</w:t>
      </w:r>
      <w:proofErr w:type="spellEnd"/>
      <w:r>
        <w:rPr>
          <w:sz w:val="24"/>
        </w:rPr>
        <w:t xml:space="preserve"> of Cancer </w:t>
      </w:r>
      <w:proofErr w:type="spellStart"/>
      <w:r>
        <w:rPr>
          <w:sz w:val="24"/>
        </w:rPr>
        <w:t>Regitries</w:t>
      </w:r>
      <w:proofErr w:type="spellEnd"/>
      <w:r>
        <w:rPr>
          <w:sz w:val="24"/>
        </w:rPr>
        <w:t xml:space="preserve"> (IACR), board member of the Netherlands </w:t>
      </w:r>
      <w:proofErr w:type="spellStart"/>
      <w:r>
        <w:rPr>
          <w:sz w:val="24"/>
        </w:rPr>
        <w:t>Epidemiological</w:t>
      </w:r>
      <w:proofErr w:type="spellEnd"/>
      <w:r>
        <w:rPr>
          <w:sz w:val="24"/>
        </w:rPr>
        <w:t xml:space="preserve"> Society, </w:t>
      </w:r>
      <w:r w:rsidR="0041488F">
        <w:rPr>
          <w:sz w:val="24"/>
        </w:rPr>
        <w:t xml:space="preserve">board member of </w:t>
      </w:r>
      <w:bookmarkStart w:id="0" w:name="_GoBack"/>
      <w:bookmarkEnd w:id="0"/>
      <w:r w:rsidR="0041488F">
        <w:rPr>
          <w:sz w:val="24"/>
        </w:rPr>
        <w:t xml:space="preserve">the </w:t>
      </w:r>
      <w:r w:rsidR="0041488F" w:rsidRPr="009C730B">
        <w:rPr>
          <w:rFonts w:cs="Arial"/>
          <w:sz w:val="24"/>
        </w:rPr>
        <w:t xml:space="preserve">FEDERA </w:t>
      </w:r>
      <w:r w:rsidR="0041488F" w:rsidRPr="009C730B">
        <w:rPr>
          <w:rFonts w:cs="Arial"/>
          <w:i/>
          <w:sz w:val="32"/>
        </w:rPr>
        <w:t>(</w:t>
      </w:r>
      <w:proofErr w:type="spellStart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>Federation</w:t>
      </w:r>
      <w:proofErr w:type="spellEnd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 xml:space="preserve"> of Dutch </w:t>
      </w:r>
      <w:proofErr w:type="spellStart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>Medical</w:t>
      </w:r>
      <w:proofErr w:type="spellEnd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 xml:space="preserve"> </w:t>
      </w:r>
      <w:proofErr w:type="spellStart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>Scientific</w:t>
      </w:r>
      <w:proofErr w:type="spellEnd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 xml:space="preserve"> </w:t>
      </w:r>
      <w:proofErr w:type="spellStart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>Societies</w:t>
      </w:r>
      <w:proofErr w:type="spellEnd"/>
      <w:r w:rsidR="009C730B" w:rsidRPr="009C730B">
        <w:rPr>
          <w:rStyle w:val="Nadruk"/>
          <w:rFonts w:cs="Arial"/>
          <w:i w:val="0"/>
          <w:color w:val="000000"/>
          <w:sz w:val="24"/>
          <w:szCs w:val="20"/>
        </w:rPr>
        <w:t>).</w:t>
      </w:r>
    </w:p>
    <w:sectPr w:rsidR="00833F6B" w:rsidRPr="00833F6B" w:rsidSect="00833F6B">
      <w:pgSz w:w="11906" w:h="16838" w:code="9"/>
      <w:pgMar w:top="1417" w:right="141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6B" w:rsidRDefault="00833F6B">
      <w:r>
        <w:separator/>
      </w:r>
    </w:p>
  </w:endnote>
  <w:endnote w:type="continuationSeparator" w:id="0">
    <w:p w:rsidR="00833F6B" w:rsidRDefault="008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6B" w:rsidRDefault="00833F6B">
      <w:r>
        <w:separator/>
      </w:r>
    </w:p>
  </w:footnote>
  <w:footnote w:type="continuationSeparator" w:id="0">
    <w:p w:rsidR="00833F6B" w:rsidRDefault="0083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8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2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4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1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4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23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16"/>
  </w:num>
  <w:num w:numId="12">
    <w:abstractNumId w:val="19"/>
  </w:num>
  <w:num w:numId="13">
    <w:abstractNumId w:val="20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5"/>
  </w:num>
  <w:num w:numId="23">
    <w:abstractNumId w:val="17"/>
  </w:num>
  <w:num w:numId="24">
    <w:abstractNumId w:val="9"/>
  </w:num>
  <w:num w:numId="25">
    <w:abstractNumId w:val="14"/>
  </w:num>
  <w:num w:numId="26">
    <w:abstractNumId w:val="6"/>
  </w:num>
  <w:num w:numId="27">
    <w:abstractNumId w:val="24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B"/>
    <w:rsid w:val="00014852"/>
    <w:rsid w:val="00016053"/>
    <w:rsid w:val="00037869"/>
    <w:rsid w:val="0005289C"/>
    <w:rsid w:val="0005430B"/>
    <w:rsid w:val="000647FA"/>
    <w:rsid w:val="000653D9"/>
    <w:rsid w:val="00085A9A"/>
    <w:rsid w:val="00092E3D"/>
    <w:rsid w:val="00095D8C"/>
    <w:rsid w:val="000B0D35"/>
    <w:rsid w:val="000B5523"/>
    <w:rsid w:val="000D4CE4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378B3"/>
    <w:rsid w:val="001638AD"/>
    <w:rsid w:val="001845A2"/>
    <w:rsid w:val="00186ABA"/>
    <w:rsid w:val="001B1B37"/>
    <w:rsid w:val="001C0269"/>
    <w:rsid w:val="001D2A06"/>
    <w:rsid w:val="001E060F"/>
    <w:rsid w:val="001E3495"/>
    <w:rsid w:val="001F5B4F"/>
    <w:rsid w:val="0020607F"/>
    <w:rsid w:val="00222CF9"/>
    <w:rsid w:val="0022669E"/>
    <w:rsid w:val="002334F1"/>
    <w:rsid w:val="00236DE9"/>
    <w:rsid w:val="00242127"/>
    <w:rsid w:val="00243733"/>
    <w:rsid w:val="002524E4"/>
    <w:rsid w:val="00276907"/>
    <w:rsid w:val="00287C55"/>
    <w:rsid w:val="002A4B00"/>
    <w:rsid w:val="002A613F"/>
    <w:rsid w:val="002C0BD1"/>
    <w:rsid w:val="002D1955"/>
    <w:rsid w:val="002D3BCD"/>
    <w:rsid w:val="002E2560"/>
    <w:rsid w:val="00323DC5"/>
    <w:rsid w:val="00335067"/>
    <w:rsid w:val="003361A6"/>
    <w:rsid w:val="003523A8"/>
    <w:rsid w:val="00365327"/>
    <w:rsid w:val="0037211F"/>
    <w:rsid w:val="00375C26"/>
    <w:rsid w:val="00377612"/>
    <w:rsid w:val="0038561C"/>
    <w:rsid w:val="00392A90"/>
    <w:rsid w:val="003A28DF"/>
    <w:rsid w:val="003B4485"/>
    <w:rsid w:val="003B543A"/>
    <w:rsid w:val="003C2342"/>
    <w:rsid w:val="003D13F7"/>
    <w:rsid w:val="003D7A5A"/>
    <w:rsid w:val="003E4F45"/>
    <w:rsid w:val="003E5EFA"/>
    <w:rsid w:val="003F4B45"/>
    <w:rsid w:val="00407A05"/>
    <w:rsid w:val="0041488F"/>
    <w:rsid w:val="004152B7"/>
    <w:rsid w:val="00417B83"/>
    <w:rsid w:val="004201DF"/>
    <w:rsid w:val="0043420F"/>
    <w:rsid w:val="004440C5"/>
    <w:rsid w:val="00451FDB"/>
    <w:rsid w:val="004564A6"/>
    <w:rsid w:val="00460962"/>
    <w:rsid w:val="004711FA"/>
    <w:rsid w:val="00482150"/>
    <w:rsid w:val="00482E91"/>
    <w:rsid w:val="004A2A53"/>
    <w:rsid w:val="004A43F1"/>
    <w:rsid w:val="004C66DB"/>
    <w:rsid w:val="004F050F"/>
    <w:rsid w:val="00511688"/>
    <w:rsid w:val="0055193B"/>
    <w:rsid w:val="00561E91"/>
    <w:rsid w:val="00575FFC"/>
    <w:rsid w:val="005829B5"/>
    <w:rsid w:val="00587733"/>
    <w:rsid w:val="00594C0A"/>
    <w:rsid w:val="005B5BEC"/>
    <w:rsid w:val="005C142A"/>
    <w:rsid w:val="005C27BA"/>
    <w:rsid w:val="005C4B48"/>
    <w:rsid w:val="005D42EF"/>
    <w:rsid w:val="005D6E87"/>
    <w:rsid w:val="00612C22"/>
    <w:rsid w:val="00625BEE"/>
    <w:rsid w:val="006301D1"/>
    <w:rsid w:val="006307AE"/>
    <w:rsid w:val="00675ACD"/>
    <w:rsid w:val="00681711"/>
    <w:rsid w:val="006A792B"/>
    <w:rsid w:val="006D6D5E"/>
    <w:rsid w:val="006E2B34"/>
    <w:rsid w:val="006F5A71"/>
    <w:rsid w:val="00703D7B"/>
    <w:rsid w:val="0071386B"/>
    <w:rsid w:val="007159A9"/>
    <w:rsid w:val="0072633F"/>
    <w:rsid w:val="0073417B"/>
    <w:rsid w:val="00740360"/>
    <w:rsid w:val="007579D5"/>
    <w:rsid w:val="007743C6"/>
    <w:rsid w:val="007749D6"/>
    <w:rsid w:val="00794D56"/>
    <w:rsid w:val="007977FC"/>
    <w:rsid w:val="007C1133"/>
    <w:rsid w:val="007E7F62"/>
    <w:rsid w:val="007F1FF5"/>
    <w:rsid w:val="00803B67"/>
    <w:rsid w:val="008045C5"/>
    <w:rsid w:val="008144E4"/>
    <w:rsid w:val="0081766A"/>
    <w:rsid w:val="008223E0"/>
    <w:rsid w:val="00833F6B"/>
    <w:rsid w:val="00844FC1"/>
    <w:rsid w:val="00851F20"/>
    <w:rsid w:val="00872B27"/>
    <w:rsid w:val="00885545"/>
    <w:rsid w:val="00890AB3"/>
    <w:rsid w:val="0089361F"/>
    <w:rsid w:val="00894141"/>
    <w:rsid w:val="008B5CD1"/>
    <w:rsid w:val="008C19BC"/>
    <w:rsid w:val="008C53A7"/>
    <w:rsid w:val="008C7E4E"/>
    <w:rsid w:val="008D4EB2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7623E"/>
    <w:rsid w:val="0097672B"/>
    <w:rsid w:val="00997137"/>
    <w:rsid w:val="009A4474"/>
    <w:rsid w:val="009B4DBF"/>
    <w:rsid w:val="009C0F63"/>
    <w:rsid w:val="009C2030"/>
    <w:rsid w:val="009C730B"/>
    <w:rsid w:val="009C7EF5"/>
    <w:rsid w:val="009D0267"/>
    <w:rsid w:val="009E7AA2"/>
    <w:rsid w:val="00A026B2"/>
    <w:rsid w:val="00A22349"/>
    <w:rsid w:val="00A337B8"/>
    <w:rsid w:val="00A47895"/>
    <w:rsid w:val="00A602CC"/>
    <w:rsid w:val="00A60D3D"/>
    <w:rsid w:val="00A637EA"/>
    <w:rsid w:val="00A6774C"/>
    <w:rsid w:val="00A76E7C"/>
    <w:rsid w:val="00A82ADD"/>
    <w:rsid w:val="00A848F6"/>
    <w:rsid w:val="00AB1E21"/>
    <w:rsid w:val="00AC5535"/>
    <w:rsid w:val="00AD24E6"/>
    <w:rsid w:val="00AD3466"/>
    <w:rsid w:val="00AD6D72"/>
    <w:rsid w:val="00AE6014"/>
    <w:rsid w:val="00AF72FD"/>
    <w:rsid w:val="00B00C65"/>
    <w:rsid w:val="00B0606A"/>
    <w:rsid w:val="00B13831"/>
    <w:rsid w:val="00B460C2"/>
    <w:rsid w:val="00B73039"/>
    <w:rsid w:val="00B75ED8"/>
    <w:rsid w:val="00B829E1"/>
    <w:rsid w:val="00B9540B"/>
    <w:rsid w:val="00BA1B23"/>
    <w:rsid w:val="00BB2042"/>
    <w:rsid w:val="00BB291C"/>
    <w:rsid w:val="00BE2631"/>
    <w:rsid w:val="00BF0228"/>
    <w:rsid w:val="00BF6A7B"/>
    <w:rsid w:val="00BF75F7"/>
    <w:rsid w:val="00C07B0D"/>
    <w:rsid w:val="00C20D2C"/>
    <w:rsid w:val="00C42D77"/>
    <w:rsid w:val="00C50883"/>
    <w:rsid w:val="00C56CE8"/>
    <w:rsid w:val="00C61462"/>
    <w:rsid w:val="00C80B2D"/>
    <w:rsid w:val="00C93473"/>
    <w:rsid w:val="00CB2AE8"/>
    <w:rsid w:val="00CB3EBD"/>
    <w:rsid w:val="00CB7B59"/>
    <w:rsid w:val="00CC126F"/>
    <w:rsid w:val="00CD25A9"/>
    <w:rsid w:val="00CD335E"/>
    <w:rsid w:val="00CE068D"/>
    <w:rsid w:val="00CF26CD"/>
    <w:rsid w:val="00CF4758"/>
    <w:rsid w:val="00D061DC"/>
    <w:rsid w:val="00D152F9"/>
    <w:rsid w:val="00D44BAA"/>
    <w:rsid w:val="00D71F01"/>
    <w:rsid w:val="00DA4478"/>
    <w:rsid w:val="00DA5FFC"/>
    <w:rsid w:val="00DB00A8"/>
    <w:rsid w:val="00DB2CA1"/>
    <w:rsid w:val="00DC2F99"/>
    <w:rsid w:val="00DD321C"/>
    <w:rsid w:val="00E132B1"/>
    <w:rsid w:val="00E16A82"/>
    <w:rsid w:val="00E238BE"/>
    <w:rsid w:val="00E479FA"/>
    <w:rsid w:val="00E62101"/>
    <w:rsid w:val="00E67539"/>
    <w:rsid w:val="00E678A0"/>
    <w:rsid w:val="00E76680"/>
    <w:rsid w:val="00EB05D8"/>
    <w:rsid w:val="00ED3C1B"/>
    <w:rsid w:val="00ED576D"/>
    <w:rsid w:val="00EF1484"/>
    <w:rsid w:val="00F03461"/>
    <w:rsid w:val="00F4235D"/>
    <w:rsid w:val="00F42D50"/>
    <w:rsid w:val="00F7766C"/>
    <w:rsid w:val="00F80FDA"/>
    <w:rsid w:val="00F82076"/>
    <w:rsid w:val="00F82A36"/>
    <w:rsid w:val="00F92461"/>
    <w:rsid w:val="00FA7760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20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20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CAE1F257.dotm</Template>
  <TotalTime>25</TotalTime>
  <Pages>1</Pages>
  <Words>284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Siesling</dc:creator>
  <cp:lastModifiedBy>Sabine Siesling</cp:lastModifiedBy>
  <cp:revision>4</cp:revision>
  <dcterms:created xsi:type="dcterms:W3CDTF">2013-04-02T19:57:00Z</dcterms:created>
  <dcterms:modified xsi:type="dcterms:W3CDTF">2013-04-03T07:26:00Z</dcterms:modified>
</cp:coreProperties>
</file>